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BD" w:rsidRPr="00100644" w:rsidRDefault="00B350BD" w:rsidP="00B350BD">
      <w:pPr>
        <w:jc w:val="center"/>
        <w:rPr>
          <w:rFonts w:ascii="Arial" w:hAnsi="Arial" w:cs="Arial"/>
          <w:b/>
          <w:bCs/>
        </w:rPr>
      </w:pPr>
    </w:p>
    <w:p w:rsidR="00B350BD" w:rsidRDefault="00B350BD" w:rsidP="00B350BD">
      <w:pPr>
        <w:jc w:val="center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center"/>
        <w:rPr>
          <w:rFonts w:ascii="Arial" w:hAnsi="Arial" w:cs="Arial"/>
          <w:b/>
        </w:rPr>
      </w:pPr>
    </w:p>
    <w:p w:rsidR="00B350BD" w:rsidRDefault="00B350BD" w:rsidP="00B350BD">
      <w:pPr>
        <w:spacing w:line="480" w:lineRule="auto"/>
        <w:rPr>
          <w:rFonts w:ascii="Arial" w:hAnsi="Arial" w:cs="Arial"/>
          <w:b/>
        </w:rPr>
      </w:pPr>
    </w:p>
    <w:p w:rsidR="00B350BD" w:rsidRDefault="00B350BD" w:rsidP="00B350BD">
      <w:pPr>
        <w:spacing w:line="480" w:lineRule="auto"/>
        <w:jc w:val="center"/>
        <w:rPr>
          <w:rFonts w:ascii="Arial" w:hAnsi="Arial" w:cs="Arial"/>
          <w:b/>
        </w:rPr>
      </w:pPr>
      <w:r w:rsidRPr="00AC4CBE">
        <w:rPr>
          <w:rFonts w:ascii="Arial" w:hAnsi="Arial" w:cs="Arial"/>
          <w:b/>
        </w:rPr>
        <w:t>DECLARAÇÃO DE ACEITE DE ORIENTAÇÃO</w:t>
      </w:r>
    </w:p>
    <w:p w:rsidR="00B350BD" w:rsidRDefault="00B350BD" w:rsidP="00B350BD">
      <w:pPr>
        <w:spacing w:line="480" w:lineRule="auto"/>
        <w:jc w:val="center"/>
        <w:rPr>
          <w:rFonts w:ascii="Arial" w:hAnsi="Arial" w:cs="Arial"/>
        </w:rPr>
      </w:pPr>
    </w:p>
    <w:p w:rsidR="00B350BD" w:rsidRDefault="00B350BD" w:rsidP="00B350BD">
      <w:pPr>
        <w:spacing w:before="100" w:beforeAutospacing="1" w:after="100" w:afterAutospacing="1" w:line="480" w:lineRule="auto"/>
        <w:jc w:val="both"/>
      </w:pPr>
      <w:r>
        <w:rPr>
          <w:rFonts w:ascii="Arial" w:hAnsi="Arial" w:cs="Arial"/>
        </w:rPr>
        <w:t xml:space="preserve">Eu,___________________________________ orientador de Mestrado do </w:t>
      </w:r>
      <w:r w:rsidR="0042093C">
        <w:rPr>
          <w:rFonts w:ascii="Arial" w:hAnsi="Arial" w:cs="Arial"/>
        </w:rPr>
        <w:t xml:space="preserve">Mestrado Acadêmico em Virologia </w:t>
      </w:r>
      <w:r>
        <w:rPr>
          <w:rFonts w:ascii="Arial" w:hAnsi="Arial" w:cs="Arial"/>
        </w:rPr>
        <w:t>da Universidade Feevale declaro que entrevistei o candidato_______________________________________  e que na dependência da disponibilidade de vagas, tenho interesse em orientá-lo.</w:t>
      </w:r>
    </w:p>
    <w:p w:rsidR="00B350BD" w:rsidRPr="00A72345" w:rsidRDefault="00B350BD" w:rsidP="00B350BD">
      <w:pPr>
        <w:spacing w:line="480" w:lineRule="auto"/>
        <w:jc w:val="both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Novo Hamburgo,_____ de 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</w:t>
      </w:r>
      <w:r w:rsidR="00712D25">
        <w:rPr>
          <w:rFonts w:ascii="Arial" w:hAnsi="Arial" w:cs="Arial"/>
        </w:rPr>
        <w:t>8</w:t>
      </w:r>
      <w:bookmarkStart w:id="0" w:name="_GoBack"/>
      <w:bookmarkEnd w:id="0"/>
      <w:r>
        <w:rPr>
          <w:rFonts w:ascii="Arial" w:hAnsi="Arial" w:cs="Arial"/>
        </w:rPr>
        <w:t xml:space="preserve">. </w:t>
      </w: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B350BD" w:rsidRPr="00A72345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Nome e a</w:t>
      </w:r>
      <w:r w:rsidRPr="00A72345">
        <w:rPr>
          <w:rFonts w:ascii="Arial" w:hAnsi="Arial" w:cs="Arial"/>
        </w:rPr>
        <w:t>ssinatura do docente</w:t>
      </w:r>
    </w:p>
    <w:sectPr w:rsidR="00B350BD" w:rsidRPr="00A7234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404" w:rsidRDefault="006B6404" w:rsidP="006B6404">
      <w:pPr>
        <w:spacing w:after="0" w:line="240" w:lineRule="auto"/>
      </w:pPr>
      <w:r>
        <w:separator/>
      </w:r>
    </w:p>
  </w:endnote>
  <w:end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04" w:rsidRDefault="00693D8D" w:rsidP="00693D8D">
    <w:pPr>
      <w:pStyle w:val="Rodap"/>
      <w:jc w:val="center"/>
    </w:pPr>
    <w:r>
      <w:rPr>
        <w:noProof/>
        <w:lang w:eastAsia="pt-BR"/>
      </w:rPr>
      <w:drawing>
        <wp:inline distT="0" distB="0" distL="0" distR="0" wp14:anchorId="4750F715" wp14:editId="0823CA5B">
          <wp:extent cx="4511040" cy="365760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104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404" w:rsidRDefault="006B6404" w:rsidP="006B6404">
      <w:pPr>
        <w:spacing w:after="0" w:line="240" w:lineRule="auto"/>
      </w:pPr>
      <w:r>
        <w:separator/>
      </w:r>
    </w:p>
  </w:footnote>
  <w:foot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0A494AC0" wp14:editId="38C54FC3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22BA3"/>
    <w:rsid w:val="00150017"/>
    <w:rsid w:val="00404193"/>
    <w:rsid w:val="0042093C"/>
    <w:rsid w:val="0065742C"/>
    <w:rsid w:val="00693D8D"/>
    <w:rsid w:val="006B6404"/>
    <w:rsid w:val="00712D25"/>
    <w:rsid w:val="0078490F"/>
    <w:rsid w:val="00B350BD"/>
    <w:rsid w:val="00C4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CB99D99-BE1A-4BC0-8438-07A96827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B1B1-3379-44A6-BF38-A0A34A56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Jordana De Oliveira</cp:lastModifiedBy>
  <cp:revision>7</cp:revision>
  <cp:lastPrinted>2015-02-09T17:36:00Z</cp:lastPrinted>
  <dcterms:created xsi:type="dcterms:W3CDTF">2016-06-30T16:35:00Z</dcterms:created>
  <dcterms:modified xsi:type="dcterms:W3CDTF">2018-03-16T00:05:00Z</dcterms:modified>
</cp:coreProperties>
</file>